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AAE0" w14:textId="6265F180" w:rsidR="00E76164" w:rsidRPr="00E76164" w:rsidRDefault="00E76164" w:rsidP="00E76164">
      <w:pPr>
        <w:spacing w:line="360" w:lineRule="auto"/>
        <w:jc w:val="center"/>
        <w:rPr>
          <w:rFonts w:ascii="Georgia" w:hAnsi="Georgia"/>
          <w:sz w:val="22"/>
          <w:szCs w:val="22"/>
        </w:rPr>
      </w:pPr>
      <w:r>
        <w:rPr>
          <w:rFonts w:ascii="Georgia" w:hAnsi="Georgia"/>
          <w:noProof/>
          <w:sz w:val="22"/>
          <w:szCs w:val="22"/>
        </w:rPr>
        <w:drawing>
          <wp:anchor distT="0" distB="0" distL="114300" distR="114300" simplePos="0" relativeHeight="251658240" behindDoc="1" locked="0" layoutInCell="1" allowOverlap="1" wp14:anchorId="0FEAC261" wp14:editId="1F93BEA0">
            <wp:simplePos x="0" y="0"/>
            <wp:positionH relativeFrom="column">
              <wp:posOffset>-211015</wp:posOffset>
            </wp:positionH>
            <wp:positionV relativeFrom="paragraph">
              <wp:posOffset>-340995</wp:posOffset>
            </wp:positionV>
            <wp:extent cx="6242545" cy="2307102"/>
            <wp:effectExtent l="0" t="0" r="635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6242545" cy="2307102"/>
                    </a:xfrm>
                    <a:prstGeom prst="rect">
                      <a:avLst/>
                    </a:prstGeom>
                  </pic:spPr>
                </pic:pic>
              </a:graphicData>
            </a:graphic>
            <wp14:sizeRelH relativeFrom="page">
              <wp14:pctWidth>0</wp14:pctWidth>
            </wp14:sizeRelH>
            <wp14:sizeRelV relativeFrom="page">
              <wp14:pctHeight>0</wp14:pctHeight>
            </wp14:sizeRelV>
          </wp:anchor>
        </w:drawing>
      </w:r>
    </w:p>
    <w:p w14:paraId="0108AFDA" w14:textId="77777777" w:rsidR="00E76164" w:rsidRDefault="00E76164" w:rsidP="00923F80">
      <w:pPr>
        <w:spacing w:line="360" w:lineRule="auto"/>
        <w:rPr>
          <w:rFonts w:ascii="Georgia" w:hAnsi="Georgia"/>
          <w:i/>
          <w:iCs/>
          <w:sz w:val="21"/>
          <w:szCs w:val="21"/>
        </w:rPr>
      </w:pPr>
    </w:p>
    <w:p w14:paraId="00ED8169" w14:textId="77777777" w:rsidR="00E76164" w:rsidRDefault="00E76164" w:rsidP="00923F80">
      <w:pPr>
        <w:spacing w:line="360" w:lineRule="auto"/>
        <w:rPr>
          <w:rFonts w:ascii="Georgia" w:hAnsi="Georgia"/>
          <w:i/>
          <w:iCs/>
          <w:sz w:val="21"/>
          <w:szCs w:val="21"/>
        </w:rPr>
      </w:pPr>
    </w:p>
    <w:p w14:paraId="7FA7360D" w14:textId="77777777" w:rsidR="00E76164" w:rsidRDefault="00E76164" w:rsidP="00923F80">
      <w:pPr>
        <w:spacing w:line="360" w:lineRule="auto"/>
        <w:rPr>
          <w:rFonts w:ascii="Georgia" w:hAnsi="Georgia"/>
          <w:i/>
          <w:iCs/>
          <w:sz w:val="21"/>
          <w:szCs w:val="21"/>
        </w:rPr>
      </w:pPr>
    </w:p>
    <w:p w14:paraId="1DBEC0D0" w14:textId="77777777" w:rsidR="00E76164" w:rsidRDefault="00E76164" w:rsidP="00923F80">
      <w:pPr>
        <w:spacing w:line="360" w:lineRule="auto"/>
        <w:rPr>
          <w:rFonts w:ascii="Georgia" w:hAnsi="Georgia"/>
          <w:i/>
          <w:iCs/>
          <w:sz w:val="21"/>
          <w:szCs w:val="21"/>
        </w:rPr>
      </w:pPr>
    </w:p>
    <w:p w14:paraId="6D8E5DEE" w14:textId="77777777" w:rsidR="00E76164" w:rsidRDefault="00E76164" w:rsidP="00923F80">
      <w:pPr>
        <w:spacing w:line="360" w:lineRule="auto"/>
        <w:rPr>
          <w:rFonts w:ascii="Georgia" w:hAnsi="Georgia"/>
          <w:i/>
          <w:iCs/>
          <w:sz w:val="21"/>
          <w:szCs w:val="21"/>
        </w:rPr>
      </w:pPr>
    </w:p>
    <w:p w14:paraId="34135A06" w14:textId="77777777" w:rsidR="00E76164" w:rsidRDefault="00E76164" w:rsidP="00923F80">
      <w:pPr>
        <w:spacing w:line="360" w:lineRule="auto"/>
        <w:rPr>
          <w:rFonts w:ascii="Georgia" w:hAnsi="Georgia"/>
          <w:i/>
          <w:iCs/>
          <w:sz w:val="21"/>
          <w:szCs w:val="21"/>
        </w:rPr>
      </w:pPr>
    </w:p>
    <w:p w14:paraId="4CD993DC" w14:textId="77777777" w:rsidR="00E76164" w:rsidRDefault="00E76164" w:rsidP="00923F80">
      <w:pPr>
        <w:spacing w:line="360" w:lineRule="auto"/>
        <w:rPr>
          <w:rFonts w:ascii="Georgia" w:hAnsi="Georgia"/>
          <w:i/>
          <w:iCs/>
          <w:sz w:val="21"/>
          <w:szCs w:val="21"/>
        </w:rPr>
      </w:pPr>
    </w:p>
    <w:p w14:paraId="0B159B44" w14:textId="77777777" w:rsidR="00E76164" w:rsidRDefault="00E76164" w:rsidP="00923F80">
      <w:pPr>
        <w:spacing w:line="360" w:lineRule="auto"/>
        <w:rPr>
          <w:rFonts w:ascii="Georgia" w:hAnsi="Georgia"/>
          <w:i/>
          <w:iCs/>
          <w:sz w:val="21"/>
          <w:szCs w:val="21"/>
        </w:rPr>
      </w:pPr>
    </w:p>
    <w:p w14:paraId="7F47A869" w14:textId="77777777" w:rsidR="00E76164" w:rsidRDefault="00E76164" w:rsidP="00923F80">
      <w:pPr>
        <w:spacing w:line="360" w:lineRule="auto"/>
        <w:rPr>
          <w:rFonts w:ascii="Georgia" w:hAnsi="Georgia"/>
          <w:i/>
          <w:iCs/>
          <w:sz w:val="21"/>
          <w:szCs w:val="21"/>
        </w:rPr>
      </w:pPr>
    </w:p>
    <w:p w14:paraId="4F5A1177" w14:textId="1FC5B89A" w:rsidR="00C510F2" w:rsidRPr="00923F80" w:rsidRDefault="004878D1" w:rsidP="00923F80">
      <w:pPr>
        <w:spacing w:line="360" w:lineRule="auto"/>
        <w:rPr>
          <w:rFonts w:ascii="Georgia" w:hAnsi="Georgia"/>
          <w:i/>
          <w:iCs/>
          <w:sz w:val="21"/>
          <w:szCs w:val="21"/>
        </w:rPr>
      </w:pPr>
      <w:r w:rsidRPr="00923F80">
        <w:rPr>
          <w:rFonts w:ascii="Georgia" w:hAnsi="Georgia"/>
          <w:i/>
          <w:iCs/>
          <w:sz w:val="21"/>
          <w:szCs w:val="21"/>
        </w:rPr>
        <w:t xml:space="preserve">Beste </w:t>
      </w:r>
      <w:r w:rsidR="00E76164">
        <w:rPr>
          <w:rFonts w:ascii="Georgia" w:hAnsi="Georgia"/>
          <w:i/>
          <w:iCs/>
          <w:sz w:val="21"/>
          <w:szCs w:val="21"/>
        </w:rPr>
        <w:t xml:space="preserve">pedagogisch medewerker of leerkracht, </w:t>
      </w:r>
    </w:p>
    <w:p w14:paraId="35486CBC" w14:textId="6C1CEE31" w:rsidR="004878D1" w:rsidRPr="00923F80" w:rsidRDefault="004878D1" w:rsidP="00923F80">
      <w:pPr>
        <w:spacing w:line="360" w:lineRule="auto"/>
        <w:rPr>
          <w:rFonts w:ascii="Georgia" w:hAnsi="Georgia"/>
          <w:i/>
          <w:iCs/>
          <w:sz w:val="21"/>
          <w:szCs w:val="21"/>
        </w:rPr>
      </w:pPr>
    </w:p>
    <w:p w14:paraId="52DECBBA" w14:textId="74A1ABBE" w:rsidR="004878D1" w:rsidRPr="00923F80" w:rsidRDefault="001C6374" w:rsidP="00923F80">
      <w:pPr>
        <w:spacing w:line="360" w:lineRule="auto"/>
        <w:rPr>
          <w:rStyle w:val="jsgrdq"/>
          <w:rFonts w:ascii="Georgia" w:hAnsi="Georgia"/>
          <w:i/>
          <w:iCs/>
          <w:sz w:val="21"/>
          <w:szCs w:val="21"/>
        </w:rPr>
      </w:pPr>
      <w:r>
        <w:rPr>
          <w:rFonts w:ascii="Georgia" w:hAnsi="Georgia"/>
          <w:i/>
          <w:iCs/>
          <w:sz w:val="21"/>
          <w:szCs w:val="21"/>
        </w:rPr>
        <w:t>D</w:t>
      </w:r>
      <w:r w:rsidR="004878D1" w:rsidRPr="00923F80">
        <w:rPr>
          <w:rFonts w:ascii="Georgia" w:hAnsi="Georgia"/>
          <w:i/>
          <w:iCs/>
          <w:sz w:val="21"/>
          <w:szCs w:val="21"/>
        </w:rPr>
        <w:t xml:space="preserve">e titel van Geef een </w:t>
      </w:r>
      <w:r w:rsidR="00E76164">
        <w:rPr>
          <w:rFonts w:ascii="Georgia" w:hAnsi="Georgia"/>
          <w:i/>
          <w:iCs/>
          <w:sz w:val="21"/>
          <w:szCs w:val="21"/>
        </w:rPr>
        <w:t>prenten</w:t>
      </w:r>
      <w:r w:rsidR="004878D1" w:rsidRPr="00923F80">
        <w:rPr>
          <w:rFonts w:ascii="Georgia" w:hAnsi="Georgia"/>
          <w:i/>
          <w:iCs/>
          <w:sz w:val="21"/>
          <w:szCs w:val="21"/>
        </w:rPr>
        <w:t xml:space="preserve">boek cadeau 2023 is bekend! Het is </w:t>
      </w:r>
      <w:r w:rsidR="00E76164" w:rsidRPr="00E76164">
        <w:rPr>
          <w:rFonts w:ascii="Georgia" w:hAnsi="Georgia"/>
          <w:sz w:val="21"/>
          <w:szCs w:val="21"/>
        </w:rPr>
        <w:t>Kleine IJsbeer – Een ijsbeer in de tropen</w:t>
      </w:r>
      <w:r w:rsidR="00E76164">
        <w:rPr>
          <w:rFonts w:ascii="Georgia" w:hAnsi="Georgia"/>
          <w:i/>
          <w:iCs/>
          <w:sz w:val="21"/>
          <w:szCs w:val="21"/>
        </w:rPr>
        <w:t xml:space="preserve"> </w:t>
      </w:r>
      <w:r w:rsidR="004878D1" w:rsidRPr="00923F80">
        <w:rPr>
          <w:rFonts w:ascii="Georgia" w:hAnsi="Georgia"/>
          <w:i/>
          <w:iCs/>
          <w:sz w:val="21"/>
          <w:szCs w:val="21"/>
        </w:rPr>
        <w:t xml:space="preserve">van </w:t>
      </w:r>
      <w:r w:rsidR="00E76164">
        <w:rPr>
          <w:rFonts w:ascii="Georgia" w:hAnsi="Georgia"/>
          <w:i/>
          <w:iCs/>
          <w:sz w:val="21"/>
          <w:szCs w:val="21"/>
        </w:rPr>
        <w:t>Hans de Beer.</w:t>
      </w:r>
      <w:r w:rsidR="004878D1" w:rsidRPr="00923F80">
        <w:rPr>
          <w:rFonts w:ascii="Georgia" w:hAnsi="Georgia"/>
          <w:i/>
          <w:iCs/>
          <w:sz w:val="21"/>
          <w:szCs w:val="21"/>
        </w:rPr>
        <w:t xml:space="preserve"> Dit boek is vanaf </w:t>
      </w:r>
      <w:r w:rsidR="00E76164">
        <w:rPr>
          <w:rFonts w:ascii="Georgia" w:hAnsi="Georgia"/>
          <w:i/>
          <w:iCs/>
          <w:sz w:val="21"/>
          <w:szCs w:val="21"/>
        </w:rPr>
        <w:t xml:space="preserve">12 mei </w:t>
      </w:r>
      <w:r w:rsidR="004878D1" w:rsidRPr="00923F80">
        <w:rPr>
          <w:rFonts w:ascii="Georgia" w:hAnsi="Georgia"/>
          <w:i/>
          <w:iCs/>
          <w:sz w:val="21"/>
          <w:szCs w:val="21"/>
        </w:rPr>
        <w:t>verkrijgbaar voor maar €2,99.</w:t>
      </w:r>
    </w:p>
    <w:p w14:paraId="7CF57B86" w14:textId="25F28FEE" w:rsidR="004878D1" w:rsidRPr="00E76164" w:rsidRDefault="004878D1" w:rsidP="00923F80">
      <w:pPr>
        <w:spacing w:line="360" w:lineRule="auto"/>
        <w:rPr>
          <w:rStyle w:val="jsgrdq"/>
          <w:color w:val="000000"/>
          <w:spacing w:val="-1"/>
        </w:rPr>
      </w:pPr>
    </w:p>
    <w:p w14:paraId="29CC4E5D" w14:textId="5C61D721" w:rsidR="004878D1" w:rsidRPr="00E76164" w:rsidRDefault="00E76164" w:rsidP="00E76164">
      <w:pPr>
        <w:spacing w:line="360" w:lineRule="auto"/>
        <w:rPr>
          <w:rStyle w:val="jsgrdq"/>
          <w:rFonts w:ascii="Georgia" w:hAnsi="Georgia"/>
          <w:b/>
          <w:bCs/>
          <w:color w:val="000000"/>
          <w:spacing w:val="-1"/>
          <w:sz w:val="21"/>
          <w:szCs w:val="21"/>
        </w:rPr>
      </w:pPr>
      <w:r>
        <w:rPr>
          <w:rFonts w:ascii="Georgia" w:hAnsi="Georgia"/>
          <w:b/>
          <w:bCs/>
          <w:noProof/>
          <w:color w:val="000000"/>
          <w:spacing w:val="-1"/>
          <w:sz w:val="21"/>
          <w:szCs w:val="21"/>
        </w:rPr>
        <w:drawing>
          <wp:anchor distT="0" distB="0" distL="114300" distR="114300" simplePos="0" relativeHeight="251659264" behindDoc="0" locked="0" layoutInCell="1" allowOverlap="1" wp14:anchorId="0D8FBCD9" wp14:editId="3427655A">
            <wp:simplePos x="0" y="0"/>
            <wp:positionH relativeFrom="column">
              <wp:posOffset>4533900</wp:posOffset>
            </wp:positionH>
            <wp:positionV relativeFrom="paragraph">
              <wp:posOffset>160020</wp:posOffset>
            </wp:positionV>
            <wp:extent cx="1379855" cy="1631315"/>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9855" cy="1631315"/>
                    </a:xfrm>
                    <a:prstGeom prst="rect">
                      <a:avLst/>
                    </a:prstGeom>
                  </pic:spPr>
                </pic:pic>
              </a:graphicData>
            </a:graphic>
            <wp14:sizeRelH relativeFrom="page">
              <wp14:pctWidth>0</wp14:pctWidth>
            </wp14:sizeRelH>
            <wp14:sizeRelV relativeFrom="page">
              <wp14:pctHeight>0</wp14:pctHeight>
            </wp14:sizeRelV>
          </wp:anchor>
        </w:drawing>
      </w:r>
      <w:r w:rsidR="004878D1" w:rsidRPr="00E76164">
        <w:rPr>
          <w:rStyle w:val="jsgrdq"/>
          <w:rFonts w:ascii="Georgia" w:hAnsi="Georgia"/>
          <w:b/>
          <w:bCs/>
          <w:color w:val="000000"/>
          <w:spacing w:val="-1"/>
          <w:sz w:val="21"/>
          <w:szCs w:val="21"/>
        </w:rPr>
        <w:t>Over het boek</w:t>
      </w:r>
    </w:p>
    <w:p w14:paraId="39C3E414" w14:textId="2B1195E1" w:rsidR="00E76164" w:rsidRDefault="00E76164" w:rsidP="00E76164">
      <w:pPr>
        <w:spacing w:line="360" w:lineRule="auto"/>
        <w:rPr>
          <w:rStyle w:val="jsgrdq"/>
          <w:rFonts w:ascii="Georgia" w:hAnsi="Georgia"/>
          <w:color w:val="000000"/>
          <w:spacing w:val="-1"/>
          <w:sz w:val="21"/>
          <w:szCs w:val="21"/>
        </w:rPr>
      </w:pPr>
      <w:r w:rsidRPr="00E76164">
        <w:rPr>
          <w:rStyle w:val="jsgrdq"/>
          <w:rFonts w:ascii="Georgia" w:hAnsi="Georgia"/>
          <w:color w:val="000000"/>
          <w:spacing w:val="-1"/>
          <w:sz w:val="21"/>
          <w:szCs w:val="21"/>
        </w:rPr>
        <w:t>Lars, een kleine ijsbeer wordt door zijn vader voor het eerst meegenomen naar de zee. Vader leert hem om te zwemmen</w:t>
      </w:r>
      <w:r>
        <w:rPr>
          <w:rStyle w:val="jsgrdq"/>
          <w:rFonts w:ascii="Georgia" w:hAnsi="Georgia"/>
          <w:color w:val="000000"/>
          <w:spacing w:val="-1"/>
          <w:sz w:val="21"/>
          <w:szCs w:val="21"/>
        </w:rPr>
        <w:t xml:space="preserve"> </w:t>
      </w:r>
      <w:r w:rsidRPr="00E76164">
        <w:rPr>
          <w:rStyle w:val="jsgrdq"/>
          <w:rFonts w:ascii="Georgia" w:hAnsi="Georgia"/>
          <w:color w:val="000000"/>
          <w:spacing w:val="-1"/>
          <w:sz w:val="21"/>
          <w:szCs w:val="21"/>
        </w:rPr>
        <w:t>en een sneeuwhoop te maken als bescherming tegen de wind wanneer je slaapt.</w:t>
      </w:r>
      <w:r>
        <w:rPr>
          <w:rStyle w:val="jsgrdq"/>
          <w:rFonts w:ascii="Georgia" w:hAnsi="Georgia"/>
          <w:color w:val="000000"/>
          <w:spacing w:val="-1"/>
          <w:sz w:val="21"/>
          <w:szCs w:val="21"/>
        </w:rPr>
        <w:t xml:space="preserve"> </w:t>
      </w:r>
      <w:r w:rsidRPr="00E76164">
        <w:rPr>
          <w:rStyle w:val="jsgrdq"/>
          <w:rFonts w:ascii="Georgia" w:hAnsi="Georgia"/>
          <w:color w:val="000000"/>
          <w:spacing w:val="-1"/>
          <w:sz w:val="21"/>
          <w:szCs w:val="21"/>
        </w:rPr>
        <w:t>Maar als de kleine ijsbeer wakker wordt, dobbert hij op een ijsschots midden in zee. Waar is papa gebleven? Uiteindelijk komt de ijsbeer terecht in een vreemd warm land waar alles groen is. Hij ziet er vreemde planten en bloemen en ontmoet dieren die hij nog niet kent. Maar hoe komt hij weer thuis? Zijn nieuwe vriend Hippo schiet te hulp. </w:t>
      </w:r>
    </w:p>
    <w:p w14:paraId="02B95F2C" w14:textId="13B249BF" w:rsidR="00E76164" w:rsidRPr="00E76164" w:rsidRDefault="00E76164" w:rsidP="00E76164">
      <w:pPr>
        <w:spacing w:line="360" w:lineRule="auto"/>
        <w:jc w:val="center"/>
        <w:rPr>
          <w:rStyle w:val="jsgrdq"/>
          <w:rFonts w:ascii="Georgia" w:hAnsi="Georgia"/>
          <w:i/>
          <w:iCs/>
          <w:color w:val="000000"/>
          <w:spacing w:val="-1"/>
          <w:sz w:val="23"/>
          <w:szCs w:val="23"/>
        </w:rPr>
      </w:pPr>
      <w:r w:rsidRPr="00E76164">
        <w:rPr>
          <w:rStyle w:val="jsgrdq"/>
          <w:rFonts w:ascii="Georgia" w:hAnsi="Georgia"/>
          <w:color w:val="000000"/>
          <w:spacing w:val="-1"/>
          <w:sz w:val="21"/>
          <w:szCs w:val="21"/>
        </w:rPr>
        <w:br/>
      </w:r>
      <w:r w:rsidRPr="00E76164">
        <w:rPr>
          <w:rStyle w:val="jsgrdq"/>
          <w:rFonts w:ascii="Georgia" w:hAnsi="Georgia"/>
          <w:i/>
          <w:iCs/>
          <w:color w:val="000000"/>
          <w:spacing w:val="-1"/>
          <w:sz w:val="23"/>
          <w:szCs w:val="23"/>
        </w:rPr>
        <w:t>Een zonnig ijsberen verhaal, het allereerste over de beroemde Kleine IJsbeer!</w:t>
      </w:r>
    </w:p>
    <w:p w14:paraId="75F48947" w14:textId="77777777" w:rsidR="00E76164" w:rsidRPr="00E76164" w:rsidRDefault="00E76164" w:rsidP="00E76164">
      <w:pPr>
        <w:spacing w:line="360" w:lineRule="auto"/>
        <w:rPr>
          <w:rStyle w:val="jsgrdq"/>
          <w:rFonts w:ascii="Georgia" w:hAnsi="Georgia"/>
          <w:b/>
          <w:bCs/>
          <w:color w:val="000000"/>
          <w:spacing w:val="-1"/>
          <w:sz w:val="21"/>
          <w:szCs w:val="21"/>
        </w:rPr>
      </w:pPr>
    </w:p>
    <w:p w14:paraId="61B0437C" w14:textId="1F0C2959" w:rsidR="004878D1" w:rsidRPr="00923F80" w:rsidRDefault="004878D1" w:rsidP="00923F80">
      <w:pPr>
        <w:spacing w:line="360" w:lineRule="auto"/>
        <w:rPr>
          <w:rFonts w:ascii="Georgia" w:hAnsi="Georgia"/>
          <w:b/>
          <w:bCs/>
          <w:sz w:val="21"/>
          <w:szCs w:val="21"/>
        </w:rPr>
      </w:pPr>
      <w:r w:rsidRPr="00923F80">
        <w:rPr>
          <w:rStyle w:val="jsgrdq"/>
          <w:rFonts w:ascii="Georgia" w:hAnsi="Georgia"/>
          <w:b/>
          <w:bCs/>
          <w:color w:val="000000"/>
          <w:spacing w:val="-1"/>
          <w:sz w:val="21"/>
          <w:szCs w:val="21"/>
        </w:rPr>
        <w:t xml:space="preserve">Ieder kind een boek! </w:t>
      </w:r>
    </w:p>
    <w:p w14:paraId="3A2E2721" w14:textId="77777777" w:rsidR="00E76164" w:rsidRDefault="004878D1" w:rsidP="00923F80">
      <w:pPr>
        <w:spacing w:line="360" w:lineRule="auto"/>
        <w:rPr>
          <w:rFonts w:ascii="Georgia" w:hAnsi="Georgia"/>
          <w:b/>
          <w:bCs/>
          <w:sz w:val="21"/>
          <w:szCs w:val="21"/>
        </w:rPr>
      </w:pPr>
      <w:r w:rsidRPr="00923F80">
        <w:rPr>
          <w:rFonts w:ascii="Georgia" w:hAnsi="Georgia"/>
          <w:sz w:val="21"/>
          <w:szCs w:val="21"/>
        </w:rPr>
        <w:t xml:space="preserve">Goede kinderboeken voor een kleine prijs, zodat ieder kind in Nederland opgroeit met een eigen boekenplank vol prachtige boeken; dat is het doel van Geef een </w:t>
      </w:r>
      <w:r w:rsidR="00E76164">
        <w:rPr>
          <w:rFonts w:ascii="Georgia" w:hAnsi="Georgia"/>
          <w:sz w:val="21"/>
          <w:szCs w:val="21"/>
        </w:rPr>
        <w:t>(prenten)</w:t>
      </w:r>
      <w:r w:rsidRPr="00923F80">
        <w:rPr>
          <w:rFonts w:ascii="Georgia" w:hAnsi="Georgia"/>
          <w:sz w:val="21"/>
          <w:szCs w:val="21"/>
        </w:rPr>
        <w:t xml:space="preserve">boek cadeau. Geeft u mee? </w:t>
      </w:r>
      <w:r w:rsidR="00E76164">
        <w:rPr>
          <w:rFonts w:ascii="Georgia" w:hAnsi="Georgia"/>
          <w:i/>
          <w:iCs/>
          <w:sz w:val="21"/>
          <w:szCs w:val="21"/>
        </w:rPr>
        <w:t>Kleine IJsbeer – Een ijsbeer in de tropen</w:t>
      </w:r>
      <w:r w:rsidRPr="00923F80">
        <w:rPr>
          <w:rFonts w:ascii="Georgia" w:hAnsi="Georgia"/>
          <w:sz w:val="21"/>
          <w:szCs w:val="21"/>
        </w:rPr>
        <w:t xml:space="preserve"> is </w:t>
      </w:r>
      <w:r w:rsidRPr="00923F80">
        <w:rPr>
          <w:rStyle w:val="jsgrdq"/>
          <w:rFonts w:ascii="Georgia" w:hAnsi="Georgia"/>
          <w:color w:val="000000"/>
          <w:spacing w:val="-1"/>
          <w:sz w:val="21"/>
          <w:szCs w:val="21"/>
        </w:rPr>
        <w:t xml:space="preserve">een </w:t>
      </w:r>
      <w:r w:rsidR="00E76164">
        <w:rPr>
          <w:rStyle w:val="jsgrdq"/>
          <w:rFonts w:ascii="Georgia" w:hAnsi="Georgia"/>
          <w:color w:val="000000"/>
          <w:spacing w:val="-1"/>
          <w:sz w:val="21"/>
          <w:szCs w:val="21"/>
        </w:rPr>
        <w:t>prachtig prentenboek</w:t>
      </w:r>
      <w:r w:rsidRPr="00923F80">
        <w:rPr>
          <w:rStyle w:val="jsgrdq"/>
          <w:rFonts w:ascii="Georgia" w:hAnsi="Georgia"/>
          <w:color w:val="000000"/>
          <w:spacing w:val="-1"/>
          <w:sz w:val="21"/>
          <w:szCs w:val="21"/>
        </w:rPr>
        <w:t xml:space="preserve"> voor </w:t>
      </w:r>
      <w:r w:rsidR="00E76164">
        <w:rPr>
          <w:rStyle w:val="jsgrdq"/>
          <w:rFonts w:ascii="Georgia" w:hAnsi="Georgia"/>
          <w:color w:val="000000"/>
          <w:spacing w:val="-1"/>
          <w:sz w:val="21"/>
          <w:szCs w:val="21"/>
        </w:rPr>
        <w:t>peuters en kleuters</w:t>
      </w:r>
      <w:r w:rsidRPr="00923F80">
        <w:rPr>
          <w:rStyle w:val="jsgrdq"/>
          <w:rFonts w:ascii="Georgia" w:hAnsi="Georgia"/>
          <w:color w:val="000000"/>
          <w:spacing w:val="-1"/>
          <w:sz w:val="21"/>
          <w:szCs w:val="21"/>
        </w:rPr>
        <w:t xml:space="preserve">. Om </w:t>
      </w:r>
      <w:r w:rsidR="00E76164">
        <w:rPr>
          <w:rStyle w:val="jsgrdq"/>
          <w:rFonts w:ascii="Georgia" w:hAnsi="Georgia"/>
          <w:color w:val="000000"/>
          <w:spacing w:val="-1"/>
          <w:sz w:val="21"/>
          <w:szCs w:val="21"/>
        </w:rPr>
        <w:t xml:space="preserve">voor te </w:t>
      </w:r>
      <w:r w:rsidRPr="00923F80">
        <w:rPr>
          <w:rStyle w:val="jsgrdq"/>
          <w:rFonts w:ascii="Georgia" w:hAnsi="Georgia"/>
          <w:color w:val="000000"/>
          <w:spacing w:val="-1"/>
          <w:sz w:val="21"/>
          <w:szCs w:val="21"/>
        </w:rPr>
        <w:t xml:space="preserve">lezen óf om cadeau te geven. Bij </w:t>
      </w:r>
      <w:r w:rsidR="00E76164">
        <w:rPr>
          <w:rStyle w:val="jsgrdq"/>
          <w:rFonts w:ascii="Georgia" w:hAnsi="Georgia"/>
          <w:color w:val="000000"/>
          <w:spacing w:val="-1"/>
          <w:sz w:val="21"/>
          <w:szCs w:val="21"/>
        </w:rPr>
        <w:t>overgang naar de volgende groep</w:t>
      </w:r>
      <w:r w:rsidRPr="00923F80">
        <w:rPr>
          <w:rStyle w:val="jsgrdq"/>
          <w:rFonts w:ascii="Georgia" w:hAnsi="Georgia"/>
          <w:color w:val="000000"/>
          <w:spacing w:val="-1"/>
          <w:sz w:val="21"/>
          <w:szCs w:val="21"/>
        </w:rPr>
        <w:t xml:space="preserve"> bijvoorbeeld, of als leesstim</w:t>
      </w:r>
      <w:r w:rsidR="00E76164">
        <w:rPr>
          <w:rStyle w:val="jsgrdq"/>
          <w:rFonts w:ascii="Georgia" w:hAnsi="Georgia"/>
          <w:color w:val="000000"/>
          <w:spacing w:val="-1"/>
          <w:sz w:val="21"/>
          <w:szCs w:val="21"/>
        </w:rPr>
        <w:t xml:space="preserve">ulans voor ouders </w:t>
      </w:r>
      <w:r w:rsidRPr="00923F80">
        <w:rPr>
          <w:rStyle w:val="jsgrdq"/>
          <w:rFonts w:ascii="Georgia" w:hAnsi="Georgia"/>
          <w:color w:val="000000"/>
          <w:spacing w:val="-1"/>
          <w:sz w:val="21"/>
          <w:szCs w:val="21"/>
        </w:rPr>
        <w:t xml:space="preserve">of gewoon zomaar, omdat u leesplezier belangrijk vindt. </w:t>
      </w:r>
    </w:p>
    <w:p w14:paraId="6EE3F3A6" w14:textId="77777777" w:rsidR="00E76164" w:rsidRDefault="00E76164" w:rsidP="00923F80">
      <w:pPr>
        <w:spacing w:line="360" w:lineRule="auto"/>
        <w:rPr>
          <w:rFonts w:ascii="Georgia" w:hAnsi="Georgia"/>
          <w:b/>
          <w:bCs/>
          <w:sz w:val="21"/>
          <w:szCs w:val="21"/>
        </w:rPr>
      </w:pPr>
    </w:p>
    <w:p w14:paraId="6FEEA530" w14:textId="179FF76E" w:rsidR="004878D1" w:rsidRPr="00923F80" w:rsidRDefault="004878D1" w:rsidP="00923F80">
      <w:pPr>
        <w:spacing w:line="360" w:lineRule="auto"/>
        <w:rPr>
          <w:rFonts w:ascii="Georgia" w:hAnsi="Georgia"/>
          <w:sz w:val="21"/>
          <w:szCs w:val="21"/>
        </w:rPr>
      </w:pPr>
      <w:r w:rsidRPr="00923F80">
        <w:rPr>
          <w:rFonts w:ascii="Georgia" w:hAnsi="Georgia"/>
          <w:b/>
          <w:bCs/>
          <w:sz w:val="21"/>
          <w:szCs w:val="21"/>
        </w:rPr>
        <w:t>Alle feiten op een rijtje</w:t>
      </w:r>
      <w:r w:rsidRPr="00923F80">
        <w:rPr>
          <w:rFonts w:ascii="Georgia" w:hAnsi="Georgia"/>
          <w:sz w:val="21"/>
          <w:szCs w:val="21"/>
        </w:rPr>
        <w:t xml:space="preserve"> </w:t>
      </w:r>
    </w:p>
    <w:p w14:paraId="0051772D" w14:textId="638580FD" w:rsidR="00E76164" w:rsidRDefault="00E76164" w:rsidP="00923F80">
      <w:pPr>
        <w:spacing w:line="360" w:lineRule="auto"/>
        <w:rPr>
          <w:rFonts w:ascii="Georgia" w:hAnsi="Georgia"/>
          <w:sz w:val="21"/>
          <w:szCs w:val="21"/>
        </w:rPr>
      </w:pPr>
      <w:r>
        <w:rPr>
          <w:rFonts w:ascii="Georgia" w:hAnsi="Georgia"/>
          <w:i/>
          <w:iCs/>
          <w:sz w:val="21"/>
          <w:szCs w:val="21"/>
        </w:rPr>
        <w:t xml:space="preserve">Kleine IJsbeer – Een ijsbeer in de tropen </w:t>
      </w:r>
      <w:r w:rsidR="004878D1" w:rsidRPr="00923F80">
        <w:rPr>
          <w:rFonts w:ascii="Georgia" w:hAnsi="Georgia"/>
          <w:sz w:val="21"/>
          <w:szCs w:val="21"/>
        </w:rPr>
        <w:t xml:space="preserve">is vanaf </w:t>
      </w:r>
      <w:r>
        <w:rPr>
          <w:rFonts w:ascii="Georgia" w:hAnsi="Georgia"/>
          <w:sz w:val="21"/>
          <w:szCs w:val="21"/>
        </w:rPr>
        <w:t>12 mei</w:t>
      </w:r>
      <w:r w:rsidR="004878D1" w:rsidRPr="00923F80">
        <w:rPr>
          <w:rFonts w:ascii="Georgia" w:hAnsi="Georgia"/>
          <w:sz w:val="21"/>
          <w:szCs w:val="21"/>
        </w:rPr>
        <w:t xml:space="preserve"> 2023 bij ons verkrijgbaar voor maar €2,99 per boek. Een doos met </w:t>
      </w:r>
      <w:r>
        <w:rPr>
          <w:rFonts w:ascii="Georgia" w:hAnsi="Georgia"/>
          <w:sz w:val="21"/>
          <w:szCs w:val="21"/>
        </w:rPr>
        <w:t>28</w:t>
      </w:r>
      <w:r w:rsidR="004878D1" w:rsidRPr="00923F80">
        <w:rPr>
          <w:rFonts w:ascii="Georgia" w:hAnsi="Georgia"/>
          <w:sz w:val="21"/>
          <w:szCs w:val="21"/>
        </w:rPr>
        <w:t xml:space="preserve"> exemplaren kost €8</w:t>
      </w:r>
      <w:r>
        <w:rPr>
          <w:rFonts w:ascii="Georgia" w:hAnsi="Georgia"/>
          <w:sz w:val="21"/>
          <w:szCs w:val="21"/>
        </w:rPr>
        <w:t>3</w:t>
      </w:r>
      <w:r w:rsidR="004878D1" w:rsidRPr="00923F80">
        <w:rPr>
          <w:rFonts w:ascii="Georgia" w:hAnsi="Georgia"/>
          <w:sz w:val="21"/>
          <w:szCs w:val="21"/>
        </w:rPr>
        <w:t>,7</w:t>
      </w:r>
      <w:r>
        <w:rPr>
          <w:rFonts w:ascii="Georgia" w:hAnsi="Georgia"/>
          <w:sz w:val="21"/>
          <w:szCs w:val="21"/>
        </w:rPr>
        <w:t>2</w:t>
      </w:r>
      <w:r w:rsidR="004878D1" w:rsidRPr="00923F80">
        <w:rPr>
          <w:rFonts w:ascii="Georgia" w:hAnsi="Georgia"/>
          <w:sz w:val="21"/>
          <w:szCs w:val="21"/>
        </w:rPr>
        <w:t xml:space="preserve">. Voor minder dan €90,- heeft iedere </w:t>
      </w:r>
      <w:r>
        <w:rPr>
          <w:rFonts w:ascii="Georgia" w:hAnsi="Georgia"/>
          <w:sz w:val="21"/>
          <w:szCs w:val="21"/>
        </w:rPr>
        <w:t xml:space="preserve">kleuter of peuter </w:t>
      </w:r>
      <w:r w:rsidR="004878D1" w:rsidRPr="00923F80">
        <w:rPr>
          <w:rFonts w:ascii="Georgia" w:hAnsi="Georgia"/>
          <w:sz w:val="21"/>
          <w:szCs w:val="21"/>
        </w:rPr>
        <w:t xml:space="preserve">dus een eigen boek! </w:t>
      </w:r>
    </w:p>
    <w:p w14:paraId="736AEE93" w14:textId="77777777" w:rsidR="00E76164" w:rsidRDefault="00E76164" w:rsidP="00E76164">
      <w:pPr>
        <w:rPr>
          <w:rFonts w:ascii="Georgia" w:hAnsi="Georgia"/>
          <w:sz w:val="21"/>
          <w:szCs w:val="21"/>
        </w:rPr>
      </w:pPr>
    </w:p>
    <w:p w14:paraId="44BF64A8" w14:textId="7B14B462" w:rsidR="004878D1" w:rsidRDefault="00E76164" w:rsidP="00E76164">
      <w:pPr>
        <w:rPr>
          <w:rFonts w:ascii="Georgia" w:hAnsi="Georgia"/>
          <w:b/>
          <w:bCs/>
          <w:sz w:val="21"/>
          <w:szCs w:val="21"/>
        </w:rPr>
      </w:pPr>
      <w:r>
        <w:rPr>
          <w:rFonts w:ascii="Georgia" w:hAnsi="Georgia"/>
          <w:b/>
          <w:bCs/>
          <w:sz w:val="21"/>
          <w:szCs w:val="21"/>
        </w:rPr>
        <w:br w:type="page"/>
      </w:r>
      <w:r w:rsidR="004878D1" w:rsidRPr="00923F80">
        <w:rPr>
          <w:rFonts w:ascii="Georgia" w:hAnsi="Georgia"/>
          <w:b/>
          <w:bCs/>
          <w:sz w:val="21"/>
          <w:szCs w:val="21"/>
        </w:rPr>
        <w:lastRenderedPageBreak/>
        <w:t>Bestelinformatie</w:t>
      </w:r>
    </w:p>
    <w:p w14:paraId="0D78F6D3" w14:textId="77777777" w:rsidR="00E76164" w:rsidRPr="00E76164" w:rsidRDefault="00E76164" w:rsidP="00E76164">
      <w:pPr>
        <w:rPr>
          <w:rFonts w:ascii="Georgia" w:hAnsi="Georgia"/>
          <w:sz w:val="21"/>
          <w:szCs w:val="21"/>
        </w:rPr>
      </w:pPr>
    </w:p>
    <w:p w14:paraId="622C66A7" w14:textId="44C6FDC7" w:rsidR="004878D1" w:rsidRPr="00923F80" w:rsidRDefault="004878D1" w:rsidP="00923F80">
      <w:pPr>
        <w:spacing w:line="360" w:lineRule="auto"/>
        <w:rPr>
          <w:rFonts w:ascii="Georgia" w:hAnsi="Georgia"/>
          <w:sz w:val="21"/>
          <w:szCs w:val="21"/>
        </w:rPr>
      </w:pPr>
      <w:r w:rsidRPr="00923F80">
        <w:rPr>
          <w:rFonts w:ascii="Georgia" w:hAnsi="Georgia"/>
          <w:sz w:val="21"/>
          <w:szCs w:val="21"/>
        </w:rPr>
        <w:t xml:space="preserve">Wij verwachten dat er veel vraag is naar dit boek, en verzoeken u om </w:t>
      </w:r>
      <w:r w:rsidR="00E76164">
        <w:rPr>
          <w:rFonts w:ascii="Georgia" w:hAnsi="Georgia"/>
          <w:sz w:val="21"/>
          <w:szCs w:val="21"/>
        </w:rPr>
        <w:t xml:space="preserve">zo snel mogelijk </w:t>
      </w:r>
      <w:r w:rsidRPr="00923F80">
        <w:rPr>
          <w:rFonts w:ascii="Georgia" w:hAnsi="Georgia"/>
          <w:sz w:val="21"/>
          <w:szCs w:val="21"/>
        </w:rPr>
        <w:t xml:space="preserve">door te geven of u enkele exemplaren (of misschien wel dozen!) bij ons wilt bestellen. Dan houden wij daar rekening mee met de inkoop van onze boeken. </w:t>
      </w:r>
    </w:p>
    <w:p w14:paraId="0B53B452" w14:textId="38A106B4" w:rsidR="00923F80" w:rsidRDefault="00923F80" w:rsidP="00923F80">
      <w:pPr>
        <w:spacing w:line="360" w:lineRule="auto"/>
        <w:rPr>
          <w:rFonts w:ascii="Georgia" w:hAnsi="Georgia"/>
          <w:sz w:val="21"/>
          <w:szCs w:val="21"/>
        </w:rPr>
      </w:pPr>
    </w:p>
    <w:p w14:paraId="32B29201" w14:textId="77777777" w:rsidR="00E76164" w:rsidRDefault="00E76164" w:rsidP="00E76164">
      <w:pPr>
        <w:spacing w:line="360" w:lineRule="auto"/>
        <w:rPr>
          <w:rFonts w:ascii="Georgia" w:hAnsi="Georgia"/>
          <w:b/>
          <w:bCs/>
          <w:sz w:val="21"/>
          <w:szCs w:val="21"/>
        </w:rPr>
      </w:pPr>
      <w:r w:rsidRPr="00923F80">
        <w:rPr>
          <w:rFonts w:ascii="Georgia" w:hAnsi="Georgia"/>
          <w:b/>
          <w:bCs/>
          <w:color w:val="7030A0"/>
          <w:sz w:val="21"/>
          <w:szCs w:val="21"/>
        </w:rPr>
        <w:t xml:space="preserve">[Bestelt u minimaal </w:t>
      </w:r>
      <w:r>
        <w:rPr>
          <w:rFonts w:ascii="Georgia" w:hAnsi="Georgia"/>
          <w:b/>
          <w:bCs/>
          <w:color w:val="7030A0"/>
          <w:sz w:val="21"/>
          <w:szCs w:val="21"/>
        </w:rPr>
        <w:t>28</w:t>
      </w:r>
      <w:r w:rsidRPr="00923F80">
        <w:rPr>
          <w:rFonts w:ascii="Georgia" w:hAnsi="Georgia"/>
          <w:b/>
          <w:bCs/>
          <w:color w:val="7030A0"/>
          <w:sz w:val="21"/>
          <w:szCs w:val="21"/>
        </w:rPr>
        <w:t xml:space="preserve"> exemplaren bij ons? Dan krijgt u er gratis een promotiepakket inclusief posters en lesbrief bij!]  </w:t>
      </w:r>
    </w:p>
    <w:p w14:paraId="248FB860" w14:textId="77777777" w:rsidR="00E76164" w:rsidRDefault="00E76164" w:rsidP="00923F80">
      <w:pPr>
        <w:spacing w:line="360" w:lineRule="auto"/>
        <w:rPr>
          <w:rFonts w:ascii="Georgia" w:hAnsi="Georgia"/>
          <w:sz w:val="21"/>
          <w:szCs w:val="21"/>
        </w:rPr>
      </w:pPr>
    </w:p>
    <w:p w14:paraId="55EAAB6B" w14:textId="349536E8" w:rsidR="004878D1" w:rsidRPr="00923F80" w:rsidRDefault="001C6374" w:rsidP="00923F80">
      <w:pPr>
        <w:spacing w:line="360" w:lineRule="auto"/>
        <w:rPr>
          <w:rFonts w:ascii="Georgia" w:hAnsi="Georgia"/>
          <w:sz w:val="21"/>
          <w:szCs w:val="21"/>
        </w:rPr>
      </w:pPr>
      <w:r>
        <w:rPr>
          <w:rFonts w:ascii="Georgia" w:hAnsi="Georgia"/>
          <w:sz w:val="21"/>
          <w:szCs w:val="21"/>
        </w:rPr>
        <w:t xml:space="preserve">Wilt u boeken bestellen? Mail dan naar: </w:t>
      </w:r>
    </w:p>
    <w:p w14:paraId="3A984567" w14:textId="4A57FBED" w:rsidR="004878D1" w:rsidRPr="00923F80" w:rsidRDefault="004878D1" w:rsidP="00923F80">
      <w:pPr>
        <w:spacing w:line="360" w:lineRule="auto"/>
        <w:rPr>
          <w:rFonts w:ascii="Georgia" w:hAnsi="Georgia"/>
          <w:b/>
          <w:bCs/>
          <w:color w:val="7030A0"/>
          <w:sz w:val="21"/>
          <w:szCs w:val="21"/>
        </w:rPr>
      </w:pPr>
      <w:r w:rsidRPr="00923F80">
        <w:rPr>
          <w:rFonts w:ascii="Georgia" w:hAnsi="Georgia"/>
          <w:b/>
          <w:bCs/>
          <w:color w:val="7030A0"/>
          <w:sz w:val="21"/>
          <w:szCs w:val="21"/>
        </w:rPr>
        <w:t>[</w:t>
      </w:r>
      <w:proofErr w:type="gramStart"/>
      <w:r w:rsidRPr="00923F80">
        <w:rPr>
          <w:rFonts w:ascii="Georgia" w:hAnsi="Georgia"/>
          <w:b/>
          <w:bCs/>
          <w:color w:val="7030A0"/>
          <w:sz w:val="21"/>
          <w:szCs w:val="21"/>
        </w:rPr>
        <w:t>mailadres</w:t>
      </w:r>
      <w:proofErr w:type="gramEnd"/>
      <w:r w:rsidRPr="00923F80">
        <w:rPr>
          <w:rFonts w:ascii="Georgia" w:hAnsi="Georgia"/>
          <w:b/>
          <w:bCs/>
          <w:color w:val="7030A0"/>
          <w:sz w:val="21"/>
          <w:szCs w:val="21"/>
        </w:rPr>
        <w:t xml:space="preserve"> boekhandel] </w:t>
      </w:r>
    </w:p>
    <w:p w14:paraId="67631F3E" w14:textId="77777777" w:rsidR="004878D1" w:rsidRPr="00923F80" w:rsidRDefault="004878D1" w:rsidP="00923F80">
      <w:pPr>
        <w:spacing w:line="360" w:lineRule="auto"/>
        <w:rPr>
          <w:rFonts w:ascii="Georgia" w:hAnsi="Georgia"/>
          <w:sz w:val="21"/>
          <w:szCs w:val="21"/>
        </w:rPr>
      </w:pPr>
    </w:p>
    <w:p w14:paraId="2C99F814" w14:textId="280B44DC" w:rsidR="004878D1" w:rsidRPr="00923F80" w:rsidRDefault="001C6374" w:rsidP="00923F80">
      <w:pPr>
        <w:spacing w:line="360" w:lineRule="auto"/>
        <w:rPr>
          <w:rFonts w:ascii="Georgia" w:hAnsi="Georgia"/>
          <w:sz w:val="21"/>
          <w:szCs w:val="21"/>
        </w:rPr>
      </w:pPr>
      <w:r>
        <w:rPr>
          <w:rFonts w:ascii="Georgia" w:hAnsi="Georgia"/>
          <w:sz w:val="21"/>
          <w:szCs w:val="21"/>
        </w:rPr>
        <w:t xml:space="preserve">Vermeld daarbij het volgende: </w:t>
      </w:r>
    </w:p>
    <w:p w14:paraId="19909818" w14:textId="5B2790EE" w:rsidR="004878D1" w:rsidRPr="00923F80" w:rsidRDefault="004878D1" w:rsidP="00923F80">
      <w:pPr>
        <w:spacing w:line="360" w:lineRule="auto"/>
        <w:rPr>
          <w:rFonts w:ascii="Georgia" w:hAnsi="Georgia"/>
          <w:sz w:val="21"/>
          <w:szCs w:val="21"/>
        </w:rPr>
      </w:pPr>
    </w:p>
    <w:p w14:paraId="57EE96B3" w14:textId="5E953BC7" w:rsidR="004878D1" w:rsidRPr="00923F80" w:rsidRDefault="004878D1" w:rsidP="00923F80">
      <w:pPr>
        <w:pStyle w:val="Lijstalinea"/>
        <w:numPr>
          <w:ilvl w:val="0"/>
          <w:numId w:val="1"/>
        </w:numPr>
        <w:spacing w:line="360" w:lineRule="auto"/>
        <w:rPr>
          <w:rFonts w:ascii="Georgia" w:hAnsi="Georgia"/>
          <w:sz w:val="21"/>
          <w:szCs w:val="21"/>
        </w:rPr>
      </w:pPr>
      <w:r w:rsidRPr="00923F80">
        <w:rPr>
          <w:rFonts w:ascii="Georgia" w:hAnsi="Georgia"/>
          <w:sz w:val="21"/>
          <w:szCs w:val="21"/>
        </w:rPr>
        <w:t>Naam contactpersoon</w:t>
      </w:r>
    </w:p>
    <w:p w14:paraId="543FCA30" w14:textId="065A1A3A" w:rsidR="004878D1" w:rsidRPr="00923F80" w:rsidRDefault="004878D1" w:rsidP="00923F80">
      <w:pPr>
        <w:pStyle w:val="Lijstalinea"/>
        <w:numPr>
          <w:ilvl w:val="0"/>
          <w:numId w:val="1"/>
        </w:numPr>
        <w:spacing w:line="360" w:lineRule="auto"/>
        <w:rPr>
          <w:rFonts w:ascii="Georgia" w:hAnsi="Georgia"/>
          <w:sz w:val="21"/>
          <w:szCs w:val="21"/>
        </w:rPr>
      </w:pPr>
      <w:r w:rsidRPr="00923F80">
        <w:rPr>
          <w:rFonts w:ascii="Georgia" w:hAnsi="Georgia"/>
          <w:sz w:val="21"/>
          <w:szCs w:val="21"/>
        </w:rPr>
        <w:t>E-mailadres contactpersoon</w:t>
      </w:r>
    </w:p>
    <w:p w14:paraId="693AB9FD" w14:textId="4705144B" w:rsidR="004878D1" w:rsidRPr="00923F80" w:rsidRDefault="004878D1" w:rsidP="00923F80">
      <w:pPr>
        <w:pStyle w:val="Lijstalinea"/>
        <w:numPr>
          <w:ilvl w:val="0"/>
          <w:numId w:val="1"/>
        </w:numPr>
        <w:spacing w:line="360" w:lineRule="auto"/>
        <w:rPr>
          <w:rFonts w:ascii="Georgia" w:hAnsi="Georgia"/>
          <w:sz w:val="21"/>
          <w:szCs w:val="21"/>
        </w:rPr>
      </w:pPr>
      <w:r w:rsidRPr="00923F80">
        <w:rPr>
          <w:rFonts w:ascii="Georgia" w:hAnsi="Georgia"/>
          <w:sz w:val="21"/>
          <w:szCs w:val="21"/>
        </w:rPr>
        <w:t xml:space="preserve">Telefoonnummer van de school </w:t>
      </w:r>
    </w:p>
    <w:p w14:paraId="3BA0208A" w14:textId="1E23306A" w:rsidR="004878D1" w:rsidRPr="00923F80" w:rsidRDefault="004878D1" w:rsidP="00923F80">
      <w:pPr>
        <w:pStyle w:val="Lijstalinea"/>
        <w:numPr>
          <w:ilvl w:val="0"/>
          <w:numId w:val="1"/>
        </w:numPr>
        <w:spacing w:line="360" w:lineRule="auto"/>
        <w:rPr>
          <w:rFonts w:ascii="Georgia" w:hAnsi="Georgia"/>
          <w:sz w:val="21"/>
          <w:szCs w:val="21"/>
        </w:rPr>
      </w:pPr>
      <w:r w:rsidRPr="00923F80">
        <w:rPr>
          <w:rFonts w:ascii="Georgia" w:hAnsi="Georgia"/>
          <w:sz w:val="21"/>
          <w:szCs w:val="21"/>
        </w:rPr>
        <w:t xml:space="preserve">Factuuradres </w:t>
      </w:r>
    </w:p>
    <w:p w14:paraId="4AC74C9E" w14:textId="6D9C3C48" w:rsidR="004878D1" w:rsidRPr="00923F80" w:rsidRDefault="004878D1" w:rsidP="00923F80">
      <w:pPr>
        <w:pStyle w:val="Lijstalinea"/>
        <w:numPr>
          <w:ilvl w:val="0"/>
          <w:numId w:val="1"/>
        </w:numPr>
        <w:spacing w:line="360" w:lineRule="auto"/>
        <w:rPr>
          <w:rFonts w:ascii="Georgia" w:hAnsi="Georgia"/>
          <w:sz w:val="21"/>
          <w:szCs w:val="21"/>
        </w:rPr>
      </w:pPr>
      <w:r w:rsidRPr="00923F80">
        <w:rPr>
          <w:rFonts w:ascii="Georgia" w:hAnsi="Georgia"/>
          <w:sz w:val="21"/>
          <w:szCs w:val="21"/>
        </w:rPr>
        <w:t xml:space="preserve">Leveringsadres </w:t>
      </w:r>
    </w:p>
    <w:p w14:paraId="23F4B8BA" w14:textId="476D133A" w:rsidR="004878D1" w:rsidRPr="00923F80" w:rsidRDefault="001C6374" w:rsidP="00923F80">
      <w:pPr>
        <w:pStyle w:val="Lijstalinea"/>
        <w:numPr>
          <w:ilvl w:val="0"/>
          <w:numId w:val="1"/>
        </w:numPr>
        <w:spacing w:line="360" w:lineRule="auto"/>
        <w:rPr>
          <w:rFonts w:ascii="Georgia" w:hAnsi="Georgia"/>
          <w:sz w:val="21"/>
          <w:szCs w:val="21"/>
        </w:rPr>
      </w:pPr>
      <w:r>
        <w:rPr>
          <w:rFonts w:ascii="Georgia" w:hAnsi="Georgia"/>
          <w:sz w:val="21"/>
          <w:szCs w:val="21"/>
        </w:rPr>
        <w:t xml:space="preserve">Het aantal </w:t>
      </w:r>
      <w:r w:rsidR="004878D1" w:rsidRPr="00923F80">
        <w:rPr>
          <w:rFonts w:ascii="Georgia" w:hAnsi="Georgia"/>
          <w:sz w:val="21"/>
          <w:szCs w:val="21"/>
        </w:rPr>
        <w:t xml:space="preserve">exemplaren/dozen </w:t>
      </w:r>
      <w:r>
        <w:rPr>
          <w:rFonts w:ascii="Georgia" w:hAnsi="Georgia"/>
          <w:sz w:val="21"/>
          <w:szCs w:val="21"/>
        </w:rPr>
        <w:t>dat u wilt hebben</w:t>
      </w:r>
      <w:r w:rsidR="004878D1" w:rsidRPr="00923F80">
        <w:rPr>
          <w:rFonts w:ascii="Georgia" w:hAnsi="Georgia"/>
          <w:sz w:val="21"/>
          <w:szCs w:val="21"/>
        </w:rPr>
        <w:t xml:space="preserve"> </w:t>
      </w:r>
    </w:p>
    <w:p w14:paraId="0550613F" w14:textId="6E778A2F" w:rsidR="004878D1" w:rsidRPr="00923F80" w:rsidRDefault="004878D1" w:rsidP="00923F80">
      <w:pPr>
        <w:spacing w:line="360" w:lineRule="auto"/>
        <w:rPr>
          <w:rFonts w:ascii="Georgia" w:hAnsi="Georgia"/>
          <w:sz w:val="21"/>
          <w:szCs w:val="21"/>
        </w:rPr>
      </w:pPr>
    </w:p>
    <w:p w14:paraId="7AFD1033" w14:textId="4F37429B" w:rsidR="004878D1" w:rsidRPr="00923F80" w:rsidRDefault="004878D1" w:rsidP="00923F80">
      <w:pPr>
        <w:spacing w:line="360" w:lineRule="auto"/>
        <w:rPr>
          <w:rFonts w:ascii="Georgia" w:hAnsi="Georgia"/>
          <w:b/>
          <w:bCs/>
          <w:sz w:val="21"/>
          <w:szCs w:val="21"/>
        </w:rPr>
      </w:pPr>
      <w:r w:rsidRPr="00923F80">
        <w:rPr>
          <w:rFonts w:ascii="Georgia" w:hAnsi="Georgia"/>
          <w:b/>
          <w:bCs/>
          <w:sz w:val="21"/>
          <w:szCs w:val="21"/>
        </w:rPr>
        <w:t>Levering</w:t>
      </w:r>
    </w:p>
    <w:p w14:paraId="44F3B155" w14:textId="2207E042" w:rsidR="004878D1" w:rsidRPr="00923F80" w:rsidRDefault="004878D1" w:rsidP="00923F80">
      <w:pPr>
        <w:spacing w:line="360" w:lineRule="auto"/>
        <w:rPr>
          <w:rFonts w:ascii="Georgia" w:hAnsi="Georgia"/>
          <w:sz w:val="21"/>
          <w:szCs w:val="21"/>
        </w:rPr>
      </w:pPr>
      <w:r w:rsidRPr="00923F80">
        <w:rPr>
          <w:rFonts w:ascii="Georgia" w:hAnsi="Georgia"/>
          <w:sz w:val="21"/>
          <w:szCs w:val="21"/>
        </w:rPr>
        <w:t xml:space="preserve">U krijgt van ons een mail wanneer we uw bestelling hebben ontvangen. U ontvangt een </w:t>
      </w:r>
      <w:r w:rsidR="001C6374">
        <w:rPr>
          <w:rFonts w:ascii="Georgia" w:hAnsi="Georgia"/>
          <w:sz w:val="21"/>
          <w:szCs w:val="21"/>
        </w:rPr>
        <w:t xml:space="preserve">tweede </w:t>
      </w:r>
      <w:r w:rsidRPr="00923F80">
        <w:rPr>
          <w:rFonts w:ascii="Georgia" w:hAnsi="Georgia"/>
          <w:sz w:val="21"/>
          <w:szCs w:val="21"/>
        </w:rPr>
        <w:t xml:space="preserve">mail zodra de boeken klaarstaan. U kunt de boeken dan ophalen in de winkel op het volgende adres: </w:t>
      </w:r>
    </w:p>
    <w:p w14:paraId="05B7D81A" w14:textId="0759C949" w:rsidR="004878D1" w:rsidRPr="00923F80" w:rsidRDefault="004878D1" w:rsidP="00923F80">
      <w:pPr>
        <w:spacing w:line="360" w:lineRule="auto"/>
        <w:rPr>
          <w:rFonts w:ascii="Georgia" w:hAnsi="Georgia"/>
          <w:sz w:val="21"/>
          <w:szCs w:val="21"/>
        </w:rPr>
      </w:pPr>
    </w:p>
    <w:p w14:paraId="1A8B991D" w14:textId="75057D83" w:rsidR="004878D1" w:rsidRPr="00923F80" w:rsidRDefault="004878D1" w:rsidP="00923F80">
      <w:pPr>
        <w:spacing w:line="360" w:lineRule="auto"/>
        <w:rPr>
          <w:rFonts w:ascii="Georgia" w:hAnsi="Georgia"/>
          <w:b/>
          <w:bCs/>
          <w:color w:val="7030A0"/>
          <w:sz w:val="21"/>
          <w:szCs w:val="21"/>
        </w:rPr>
      </w:pPr>
      <w:r w:rsidRPr="00923F80">
        <w:rPr>
          <w:rFonts w:ascii="Georgia" w:hAnsi="Georgia"/>
          <w:b/>
          <w:bCs/>
          <w:color w:val="7030A0"/>
          <w:sz w:val="21"/>
          <w:szCs w:val="21"/>
        </w:rPr>
        <w:t>[</w:t>
      </w:r>
      <w:proofErr w:type="gramStart"/>
      <w:r w:rsidRPr="00923F80">
        <w:rPr>
          <w:rFonts w:ascii="Georgia" w:hAnsi="Georgia"/>
          <w:b/>
          <w:bCs/>
          <w:color w:val="7030A0"/>
          <w:sz w:val="21"/>
          <w:szCs w:val="21"/>
        </w:rPr>
        <w:t>adres</w:t>
      </w:r>
      <w:proofErr w:type="gramEnd"/>
      <w:r w:rsidRPr="00923F80">
        <w:rPr>
          <w:rFonts w:ascii="Georgia" w:hAnsi="Georgia"/>
          <w:b/>
          <w:bCs/>
          <w:color w:val="7030A0"/>
          <w:sz w:val="21"/>
          <w:szCs w:val="21"/>
        </w:rPr>
        <w:t xml:space="preserve"> boekhandel]</w:t>
      </w:r>
    </w:p>
    <w:p w14:paraId="6EACF86F" w14:textId="7CC39F40" w:rsidR="004878D1" w:rsidRPr="00923F80" w:rsidRDefault="004878D1" w:rsidP="00923F80">
      <w:pPr>
        <w:spacing w:line="360" w:lineRule="auto"/>
        <w:rPr>
          <w:rFonts w:ascii="Georgia" w:hAnsi="Georgia"/>
          <w:b/>
          <w:bCs/>
          <w:color w:val="7030A0"/>
          <w:sz w:val="21"/>
          <w:szCs w:val="21"/>
        </w:rPr>
      </w:pPr>
    </w:p>
    <w:p w14:paraId="77C14DDC" w14:textId="7D6F478F" w:rsidR="004878D1" w:rsidRPr="00923F80" w:rsidRDefault="004878D1" w:rsidP="00923F80">
      <w:pPr>
        <w:spacing w:line="360" w:lineRule="auto"/>
        <w:rPr>
          <w:rFonts w:ascii="Georgia" w:hAnsi="Georgia"/>
          <w:b/>
          <w:bCs/>
          <w:color w:val="7030A0"/>
          <w:sz w:val="21"/>
          <w:szCs w:val="21"/>
        </w:rPr>
      </w:pPr>
    </w:p>
    <w:p w14:paraId="311937A7" w14:textId="11A29390" w:rsidR="004878D1" w:rsidRPr="00923F80" w:rsidRDefault="004878D1" w:rsidP="00923F80">
      <w:pPr>
        <w:spacing w:line="360" w:lineRule="auto"/>
        <w:rPr>
          <w:rFonts w:ascii="Georgia" w:hAnsi="Georgia"/>
          <w:b/>
          <w:bCs/>
          <w:color w:val="000000" w:themeColor="text1"/>
          <w:sz w:val="21"/>
          <w:szCs w:val="21"/>
        </w:rPr>
      </w:pPr>
      <w:r w:rsidRPr="00923F80">
        <w:rPr>
          <w:rFonts w:ascii="Georgia" w:hAnsi="Georgia"/>
          <w:b/>
          <w:bCs/>
          <w:color w:val="000000" w:themeColor="text1"/>
          <w:sz w:val="21"/>
          <w:szCs w:val="21"/>
        </w:rPr>
        <w:t xml:space="preserve">Met vriendelijke groet, </w:t>
      </w:r>
    </w:p>
    <w:p w14:paraId="2503B96E" w14:textId="5EE53EEA" w:rsidR="004878D1" w:rsidRPr="00923F80" w:rsidRDefault="004878D1" w:rsidP="00923F80">
      <w:pPr>
        <w:spacing w:line="360" w:lineRule="auto"/>
        <w:rPr>
          <w:rFonts w:ascii="Georgia" w:hAnsi="Georgia"/>
          <w:b/>
          <w:bCs/>
          <w:color w:val="7030A0"/>
          <w:sz w:val="21"/>
          <w:szCs w:val="21"/>
        </w:rPr>
      </w:pPr>
      <w:r w:rsidRPr="00923F80">
        <w:rPr>
          <w:rFonts w:ascii="Georgia" w:hAnsi="Georgia"/>
          <w:b/>
          <w:bCs/>
          <w:color w:val="7030A0"/>
          <w:sz w:val="21"/>
          <w:szCs w:val="21"/>
        </w:rPr>
        <w:t>[</w:t>
      </w:r>
      <w:proofErr w:type="gramStart"/>
      <w:r w:rsidRPr="00923F80">
        <w:rPr>
          <w:rFonts w:ascii="Georgia" w:hAnsi="Georgia"/>
          <w:b/>
          <w:bCs/>
          <w:color w:val="7030A0"/>
          <w:sz w:val="21"/>
          <w:szCs w:val="21"/>
        </w:rPr>
        <w:t>naam</w:t>
      </w:r>
      <w:proofErr w:type="gramEnd"/>
      <w:r w:rsidRPr="00923F80">
        <w:rPr>
          <w:rFonts w:ascii="Georgia" w:hAnsi="Georgia"/>
          <w:b/>
          <w:bCs/>
          <w:color w:val="7030A0"/>
          <w:sz w:val="21"/>
          <w:szCs w:val="21"/>
        </w:rPr>
        <w:t xml:space="preserve">] </w:t>
      </w:r>
    </w:p>
    <w:p w14:paraId="1BAB8B39" w14:textId="1F08D8FC" w:rsidR="004878D1" w:rsidRPr="00923F80" w:rsidRDefault="004878D1" w:rsidP="00923F80">
      <w:pPr>
        <w:spacing w:line="360" w:lineRule="auto"/>
        <w:rPr>
          <w:rFonts w:ascii="Georgia" w:hAnsi="Georgia"/>
          <w:b/>
          <w:bCs/>
          <w:color w:val="7030A0"/>
          <w:sz w:val="21"/>
          <w:szCs w:val="21"/>
        </w:rPr>
      </w:pPr>
    </w:p>
    <w:p w14:paraId="3178F5C4" w14:textId="5533F087" w:rsidR="004878D1" w:rsidRPr="00923F80" w:rsidRDefault="004878D1" w:rsidP="00923F80">
      <w:pPr>
        <w:spacing w:line="360" w:lineRule="auto"/>
        <w:rPr>
          <w:rFonts w:ascii="Georgia" w:hAnsi="Georgia"/>
          <w:color w:val="000000" w:themeColor="text1"/>
          <w:sz w:val="21"/>
          <w:szCs w:val="21"/>
        </w:rPr>
      </w:pPr>
      <w:proofErr w:type="gramStart"/>
      <w:r w:rsidRPr="00923F80">
        <w:rPr>
          <w:rFonts w:ascii="Georgia" w:hAnsi="Georgia"/>
          <w:color w:val="000000" w:themeColor="text1"/>
          <w:sz w:val="21"/>
          <w:szCs w:val="21"/>
        </w:rPr>
        <w:t>namens</w:t>
      </w:r>
      <w:proofErr w:type="gramEnd"/>
    </w:p>
    <w:p w14:paraId="449F5598" w14:textId="0512CA2F" w:rsidR="004878D1" w:rsidRPr="00923F80" w:rsidRDefault="004878D1" w:rsidP="00923F80">
      <w:pPr>
        <w:spacing w:line="360" w:lineRule="auto"/>
        <w:rPr>
          <w:rFonts w:ascii="Georgia" w:hAnsi="Georgia"/>
          <w:b/>
          <w:bCs/>
          <w:color w:val="7030A0"/>
          <w:sz w:val="21"/>
          <w:szCs w:val="21"/>
        </w:rPr>
      </w:pPr>
      <w:r w:rsidRPr="00923F80">
        <w:rPr>
          <w:rFonts w:ascii="Georgia" w:hAnsi="Georgia"/>
          <w:b/>
          <w:bCs/>
          <w:color w:val="7030A0"/>
          <w:sz w:val="21"/>
          <w:szCs w:val="21"/>
        </w:rPr>
        <w:t>[</w:t>
      </w:r>
      <w:proofErr w:type="gramStart"/>
      <w:r w:rsidRPr="00923F80">
        <w:rPr>
          <w:rFonts w:ascii="Georgia" w:hAnsi="Georgia"/>
          <w:b/>
          <w:bCs/>
          <w:color w:val="7030A0"/>
          <w:sz w:val="21"/>
          <w:szCs w:val="21"/>
        </w:rPr>
        <w:t>naam</w:t>
      </w:r>
      <w:proofErr w:type="gramEnd"/>
      <w:r w:rsidRPr="00923F80">
        <w:rPr>
          <w:rFonts w:ascii="Georgia" w:hAnsi="Georgia"/>
          <w:b/>
          <w:bCs/>
          <w:color w:val="7030A0"/>
          <w:sz w:val="21"/>
          <w:szCs w:val="21"/>
        </w:rPr>
        <w:t xml:space="preserve"> boekhandel] </w:t>
      </w:r>
    </w:p>
    <w:p w14:paraId="2388A7F4" w14:textId="77777777" w:rsidR="004878D1" w:rsidRPr="00923F80" w:rsidRDefault="004878D1" w:rsidP="00923F80">
      <w:pPr>
        <w:spacing w:line="360" w:lineRule="auto"/>
        <w:rPr>
          <w:rFonts w:ascii="Georgia" w:hAnsi="Georgia"/>
          <w:b/>
          <w:bCs/>
          <w:color w:val="7030A0"/>
          <w:sz w:val="21"/>
          <w:szCs w:val="21"/>
        </w:rPr>
      </w:pPr>
    </w:p>
    <w:sectPr w:rsidR="004878D1" w:rsidRPr="00923F80" w:rsidSect="00E76164">
      <w:pgSz w:w="11906" w:h="16838"/>
      <w:pgMar w:top="102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2A6"/>
    <w:multiLevelType w:val="hybridMultilevel"/>
    <w:tmpl w:val="AFC22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220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D1"/>
    <w:rsid w:val="001C6374"/>
    <w:rsid w:val="002D3433"/>
    <w:rsid w:val="00404CEB"/>
    <w:rsid w:val="004616BE"/>
    <w:rsid w:val="004878D1"/>
    <w:rsid w:val="00923F80"/>
    <w:rsid w:val="00C510F2"/>
    <w:rsid w:val="00D57F8C"/>
    <w:rsid w:val="00E76164"/>
    <w:rsid w:val="00FD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D5D5"/>
  <w15:chartTrackingRefBased/>
  <w15:docId w15:val="{314603BE-EBD0-B648-A20B-45060BE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CC2"/>
    <w:rPr>
      <w:rFonts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4878D1"/>
    <w:pPr>
      <w:spacing w:before="100" w:beforeAutospacing="1" w:after="100" w:afterAutospacing="1"/>
    </w:pPr>
    <w:rPr>
      <w:rFonts w:ascii="Times New Roman" w:hAnsi="Times New Roman"/>
    </w:rPr>
  </w:style>
  <w:style w:type="character" w:customStyle="1" w:styleId="jsgrdq">
    <w:name w:val="jsgrdq"/>
    <w:basedOn w:val="Standaardalinea-lettertype"/>
    <w:rsid w:val="004878D1"/>
  </w:style>
  <w:style w:type="paragraph" w:styleId="Lijstalinea">
    <w:name w:val="List Paragraph"/>
    <w:basedOn w:val="Standaard"/>
    <w:uiPriority w:val="34"/>
    <w:qFormat/>
    <w:rsid w:val="004878D1"/>
    <w:pPr>
      <w:ind w:left="720"/>
      <w:contextualSpacing/>
    </w:pPr>
  </w:style>
  <w:style w:type="paragraph" w:styleId="Normaalweb">
    <w:name w:val="Normal (Web)"/>
    <w:basedOn w:val="Standaard"/>
    <w:uiPriority w:val="99"/>
    <w:semiHidden/>
    <w:unhideWhenUsed/>
    <w:rsid w:val="00E76164"/>
    <w:pPr>
      <w:spacing w:before="100" w:beforeAutospacing="1" w:after="100" w:afterAutospacing="1"/>
    </w:pPr>
    <w:rPr>
      <w:rFonts w:ascii="Times New Roman" w:hAnsi="Times New Roman"/>
    </w:rPr>
  </w:style>
  <w:style w:type="character" w:customStyle="1" w:styleId="xelementtoproof">
    <w:name w:val="x_elementtoproof"/>
    <w:basedOn w:val="Standaardalinea-lettertype"/>
    <w:rsid w:val="00E7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1378">
      <w:bodyDiv w:val="1"/>
      <w:marLeft w:val="0"/>
      <w:marRight w:val="0"/>
      <w:marTop w:val="0"/>
      <w:marBottom w:val="0"/>
      <w:divBdr>
        <w:top w:val="none" w:sz="0" w:space="0" w:color="auto"/>
        <w:left w:val="none" w:sz="0" w:space="0" w:color="auto"/>
        <w:bottom w:val="none" w:sz="0" w:space="0" w:color="auto"/>
        <w:right w:val="none" w:sz="0" w:space="0" w:color="auto"/>
      </w:divBdr>
    </w:div>
    <w:div w:id="11438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Visser</dc:creator>
  <cp:keywords/>
  <dc:description/>
  <cp:lastModifiedBy>Roos Visser</cp:lastModifiedBy>
  <cp:revision>3</cp:revision>
  <dcterms:created xsi:type="dcterms:W3CDTF">2023-03-11T16:37:00Z</dcterms:created>
  <dcterms:modified xsi:type="dcterms:W3CDTF">2023-03-11T17:03:00Z</dcterms:modified>
</cp:coreProperties>
</file>